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E23" w:rsidRDefault="003966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331E23" w:rsidRDefault="0039662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96626" w:rsidRPr="00396626">
        <w:tc>
          <w:tcPr>
            <w:tcW w:w="3261" w:type="dxa"/>
            <w:shd w:val="clear" w:color="auto" w:fill="E7E6E6" w:themeFill="background2"/>
          </w:tcPr>
          <w:p w:rsidR="00331E23" w:rsidRPr="00396626" w:rsidRDefault="00396626">
            <w:pPr>
              <w:rPr>
                <w:b/>
                <w:sz w:val="24"/>
                <w:szCs w:val="24"/>
              </w:rPr>
            </w:pPr>
            <w:r w:rsidRPr="00396626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31E23" w:rsidRPr="00396626" w:rsidRDefault="00396626">
            <w:pPr>
              <w:rPr>
                <w:sz w:val="24"/>
                <w:szCs w:val="24"/>
              </w:rPr>
            </w:pPr>
            <w:r w:rsidRPr="00396626">
              <w:rPr>
                <w:b/>
                <w:sz w:val="24"/>
                <w:szCs w:val="24"/>
              </w:rPr>
              <w:t xml:space="preserve">Экономическая теория </w:t>
            </w:r>
          </w:p>
        </w:tc>
      </w:tr>
      <w:tr w:rsidR="00396626" w:rsidRPr="00396626">
        <w:tc>
          <w:tcPr>
            <w:tcW w:w="3261" w:type="dxa"/>
            <w:shd w:val="clear" w:color="auto" w:fill="E7E6E6" w:themeFill="background2"/>
          </w:tcPr>
          <w:p w:rsidR="00331E23" w:rsidRPr="00396626" w:rsidRDefault="00396626">
            <w:pPr>
              <w:rPr>
                <w:b/>
                <w:sz w:val="24"/>
                <w:szCs w:val="24"/>
              </w:rPr>
            </w:pPr>
            <w:r w:rsidRPr="00396626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331E23" w:rsidRPr="00396626" w:rsidRDefault="00396626">
            <w:pPr>
              <w:rPr>
                <w:sz w:val="24"/>
                <w:szCs w:val="24"/>
              </w:rPr>
            </w:pPr>
            <w:r w:rsidRPr="00396626">
              <w:rPr>
                <w:sz w:val="24"/>
                <w:szCs w:val="24"/>
              </w:rPr>
              <w:t>27.03.02</w:t>
            </w:r>
          </w:p>
        </w:tc>
        <w:tc>
          <w:tcPr>
            <w:tcW w:w="5811" w:type="dxa"/>
            <w:shd w:val="clear" w:color="auto" w:fill="auto"/>
          </w:tcPr>
          <w:p w:rsidR="00331E23" w:rsidRPr="00396626" w:rsidRDefault="00396626">
            <w:pPr>
              <w:rPr>
                <w:sz w:val="24"/>
                <w:szCs w:val="24"/>
              </w:rPr>
            </w:pPr>
            <w:r w:rsidRPr="00396626">
              <w:rPr>
                <w:sz w:val="24"/>
                <w:szCs w:val="24"/>
              </w:rPr>
              <w:t>Управление качеством</w:t>
            </w:r>
          </w:p>
        </w:tc>
      </w:tr>
      <w:tr w:rsidR="00396626" w:rsidRPr="00396626">
        <w:tc>
          <w:tcPr>
            <w:tcW w:w="3261" w:type="dxa"/>
            <w:shd w:val="clear" w:color="auto" w:fill="E7E6E6" w:themeFill="background2"/>
          </w:tcPr>
          <w:p w:rsidR="00331E23" w:rsidRPr="00396626" w:rsidRDefault="00396626">
            <w:pPr>
              <w:rPr>
                <w:b/>
                <w:sz w:val="24"/>
                <w:szCs w:val="24"/>
              </w:rPr>
            </w:pPr>
            <w:r w:rsidRPr="00396626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31E23" w:rsidRPr="00396626" w:rsidRDefault="00396626">
            <w:pPr>
              <w:rPr>
                <w:sz w:val="24"/>
                <w:szCs w:val="24"/>
              </w:rPr>
            </w:pPr>
            <w:r w:rsidRPr="00396626">
              <w:rPr>
                <w:sz w:val="24"/>
                <w:szCs w:val="24"/>
              </w:rPr>
              <w:t>Все профили</w:t>
            </w:r>
          </w:p>
        </w:tc>
      </w:tr>
      <w:tr w:rsidR="00396626" w:rsidRPr="00396626">
        <w:tc>
          <w:tcPr>
            <w:tcW w:w="3261" w:type="dxa"/>
            <w:shd w:val="clear" w:color="auto" w:fill="E7E6E6" w:themeFill="background2"/>
          </w:tcPr>
          <w:p w:rsidR="00331E23" w:rsidRPr="00396626" w:rsidRDefault="00396626">
            <w:pPr>
              <w:rPr>
                <w:b/>
                <w:sz w:val="24"/>
                <w:szCs w:val="24"/>
              </w:rPr>
            </w:pPr>
            <w:r w:rsidRPr="00396626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31E23" w:rsidRPr="00396626" w:rsidRDefault="00396626">
            <w:pPr>
              <w:rPr>
                <w:sz w:val="24"/>
                <w:szCs w:val="24"/>
              </w:rPr>
            </w:pPr>
            <w:r w:rsidRPr="00396626">
              <w:rPr>
                <w:sz w:val="24"/>
                <w:szCs w:val="24"/>
              </w:rPr>
              <w:t xml:space="preserve">8 </w:t>
            </w:r>
            <w:proofErr w:type="spellStart"/>
            <w:r w:rsidRPr="00396626">
              <w:rPr>
                <w:sz w:val="24"/>
                <w:szCs w:val="24"/>
              </w:rPr>
              <w:t>з.е</w:t>
            </w:r>
            <w:proofErr w:type="spellEnd"/>
            <w:r w:rsidRPr="00396626">
              <w:rPr>
                <w:sz w:val="24"/>
                <w:szCs w:val="24"/>
              </w:rPr>
              <w:t>.</w:t>
            </w:r>
          </w:p>
        </w:tc>
      </w:tr>
      <w:tr w:rsidR="00396626" w:rsidRPr="00396626">
        <w:tc>
          <w:tcPr>
            <w:tcW w:w="3261" w:type="dxa"/>
            <w:shd w:val="clear" w:color="auto" w:fill="E7E6E6" w:themeFill="background2"/>
          </w:tcPr>
          <w:p w:rsidR="00331E23" w:rsidRPr="00396626" w:rsidRDefault="00396626">
            <w:pPr>
              <w:rPr>
                <w:b/>
                <w:sz w:val="24"/>
                <w:szCs w:val="24"/>
              </w:rPr>
            </w:pPr>
            <w:r w:rsidRPr="00396626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31E23" w:rsidRPr="00396626" w:rsidRDefault="00396626">
            <w:pPr>
              <w:rPr>
                <w:sz w:val="24"/>
                <w:szCs w:val="24"/>
              </w:rPr>
            </w:pPr>
            <w:r w:rsidRPr="00396626">
              <w:rPr>
                <w:sz w:val="24"/>
                <w:szCs w:val="24"/>
              </w:rPr>
              <w:t>Экзамен</w:t>
            </w:r>
          </w:p>
        </w:tc>
      </w:tr>
      <w:tr w:rsidR="00396626" w:rsidRPr="00396626">
        <w:tc>
          <w:tcPr>
            <w:tcW w:w="3261" w:type="dxa"/>
            <w:shd w:val="clear" w:color="auto" w:fill="E7E6E6" w:themeFill="background2"/>
          </w:tcPr>
          <w:p w:rsidR="00331E23" w:rsidRPr="00396626" w:rsidRDefault="00396626">
            <w:pPr>
              <w:rPr>
                <w:b/>
                <w:sz w:val="24"/>
                <w:szCs w:val="24"/>
              </w:rPr>
            </w:pPr>
            <w:r w:rsidRPr="00396626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31E23" w:rsidRPr="00396626" w:rsidRDefault="00396626">
            <w:pPr>
              <w:rPr>
                <w:sz w:val="24"/>
                <w:szCs w:val="24"/>
              </w:rPr>
            </w:pPr>
            <w:r w:rsidRPr="00396626">
              <w:rPr>
                <w:sz w:val="24"/>
                <w:szCs w:val="24"/>
              </w:rPr>
              <w:t>Политической экономии</w:t>
            </w:r>
          </w:p>
        </w:tc>
      </w:tr>
      <w:tr w:rsidR="00396626" w:rsidRPr="00396626">
        <w:tc>
          <w:tcPr>
            <w:tcW w:w="10490" w:type="dxa"/>
            <w:gridSpan w:val="3"/>
            <w:shd w:val="clear" w:color="auto" w:fill="E7E6E6" w:themeFill="background2"/>
          </w:tcPr>
          <w:p w:rsidR="00331E23" w:rsidRPr="00396626" w:rsidRDefault="00396626" w:rsidP="00396626">
            <w:pPr>
              <w:rPr>
                <w:b/>
                <w:sz w:val="24"/>
                <w:szCs w:val="24"/>
              </w:rPr>
            </w:pPr>
            <w:r w:rsidRPr="00396626"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396626" w:rsidRPr="00396626">
        <w:tc>
          <w:tcPr>
            <w:tcW w:w="10490" w:type="dxa"/>
            <w:gridSpan w:val="3"/>
            <w:shd w:val="clear" w:color="auto" w:fill="auto"/>
          </w:tcPr>
          <w:p w:rsidR="00331E23" w:rsidRPr="00396626" w:rsidRDefault="0039662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96626">
              <w:rPr>
                <w:sz w:val="24"/>
                <w:szCs w:val="24"/>
              </w:rPr>
              <w:t>Тема 1. Введение в экономическую теорию</w:t>
            </w:r>
          </w:p>
        </w:tc>
      </w:tr>
      <w:tr w:rsidR="00396626" w:rsidRPr="00396626">
        <w:tc>
          <w:tcPr>
            <w:tcW w:w="10490" w:type="dxa"/>
            <w:gridSpan w:val="3"/>
            <w:shd w:val="clear" w:color="auto" w:fill="auto"/>
          </w:tcPr>
          <w:p w:rsidR="00331E23" w:rsidRPr="00396626" w:rsidRDefault="0039662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96626">
              <w:rPr>
                <w:sz w:val="24"/>
                <w:szCs w:val="24"/>
              </w:rPr>
              <w:t>Тема 2. Основы теории спроса и предложения</w:t>
            </w:r>
          </w:p>
        </w:tc>
      </w:tr>
      <w:tr w:rsidR="00396626" w:rsidRPr="00396626">
        <w:tc>
          <w:tcPr>
            <w:tcW w:w="10490" w:type="dxa"/>
            <w:gridSpan w:val="3"/>
            <w:shd w:val="clear" w:color="auto" w:fill="auto"/>
          </w:tcPr>
          <w:p w:rsidR="00331E23" w:rsidRPr="00396626" w:rsidRDefault="0039662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96626">
              <w:rPr>
                <w:sz w:val="24"/>
                <w:szCs w:val="24"/>
              </w:rPr>
              <w:t>Тема 3. Эластичность спроса и предложения</w:t>
            </w:r>
          </w:p>
        </w:tc>
      </w:tr>
      <w:tr w:rsidR="00396626" w:rsidRPr="00396626">
        <w:tc>
          <w:tcPr>
            <w:tcW w:w="10490" w:type="dxa"/>
            <w:gridSpan w:val="3"/>
            <w:shd w:val="clear" w:color="auto" w:fill="auto"/>
          </w:tcPr>
          <w:p w:rsidR="00331E23" w:rsidRPr="00396626" w:rsidRDefault="0039662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96626">
              <w:rPr>
                <w:sz w:val="24"/>
                <w:szCs w:val="24"/>
              </w:rPr>
              <w:t>Тема 4. Теория потребительского выбора</w:t>
            </w:r>
          </w:p>
        </w:tc>
      </w:tr>
      <w:tr w:rsidR="00396626" w:rsidRPr="00396626">
        <w:tc>
          <w:tcPr>
            <w:tcW w:w="10490" w:type="dxa"/>
            <w:gridSpan w:val="3"/>
            <w:shd w:val="clear" w:color="auto" w:fill="auto"/>
            <w:vAlign w:val="center"/>
          </w:tcPr>
          <w:p w:rsidR="00331E23" w:rsidRPr="00396626" w:rsidRDefault="0039662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96626">
              <w:rPr>
                <w:sz w:val="24"/>
                <w:szCs w:val="24"/>
              </w:rPr>
              <w:t>Тема 5. Теория  производства и  издержек</w:t>
            </w:r>
          </w:p>
        </w:tc>
      </w:tr>
      <w:tr w:rsidR="00396626" w:rsidRPr="00396626">
        <w:tc>
          <w:tcPr>
            <w:tcW w:w="10490" w:type="dxa"/>
            <w:gridSpan w:val="3"/>
            <w:shd w:val="clear" w:color="auto" w:fill="auto"/>
          </w:tcPr>
          <w:p w:rsidR="00331E23" w:rsidRPr="00396626" w:rsidRDefault="0039662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96626">
              <w:rPr>
                <w:sz w:val="24"/>
                <w:szCs w:val="24"/>
              </w:rPr>
              <w:t>Тема 6. Экономическое поведение фирмы в условиях совершенной конкуренции.</w:t>
            </w:r>
          </w:p>
        </w:tc>
      </w:tr>
      <w:tr w:rsidR="00396626" w:rsidRPr="00396626">
        <w:tc>
          <w:tcPr>
            <w:tcW w:w="10490" w:type="dxa"/>
            <w:gridSpan w:val="3"/>
            <w:shd w:val="clear" w:color="auto" w:fill="auto"/>
          </w:tcPr>
          <w:p w:rsidR="00331E23" w:rsidRPr="00396626" w:rsidRDefault="0039662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96626">
              <w:rPr>
                <w:sz w:val="24"/>
                <w:szCs w:val="24"/>
              </w:rPr>
              <w:t>Тема 7. Экономическое поведение фирмы в условиях монополии</w:t>
            </w:r>
          </w:p>
        </w:tc>
      </w:tr>
      <w:tr w:rsidR="00396626" w:rsidRPr="00396626">
        <w:tc>
          <w:tcPr>
            <w:tcW w:w="10490" w:type="dxa"/>
            <w:gridSpan w:val="3"/>
            <w:shd w:val="clear" w:color="auto" w:fill="auto"/>
            <w:vAlign w:val="center"/>
          </w:tcPr>
          <w:p w:rsidR="00331E23" w:rsidRPr="00396626" w:rsidRDefault="0039662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96626">
              <w:rPr>
                <w:sz w:val="24"/>
                <w:szCs w:val="24"/>
              </w:rPr>
              <w:t>Тема 8. Экономическое поведение фирмы в условиях олигополии и монополистической конкуренции</w:t>
            </w:r>
          </w:p>
        </w:tc>
      </w:tr>
      <w:tr w:rsidR="00396626" w:rsidRPr="00396626">
        <w:tc>
          <w:tcPr>
            <w:tcW w:w="10490" w:type="dxa"/>
            <w:gridSpan w:val="3"/>
            <w:shd w:val="clear" w:color="auto" w:fill="auto"/>
            <w:vAlign w:val="center"/>
          </w:tcPr>
          <w:p w:rsidR="00331E23" w:rsidRPr="00396626" w:rsidRDefault="0039662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96626">
              <w:rPr>
                <w:sz w:val="24"/>
                <w:szCs w:val="24"/>
              </w:rPr>
              <w:t>Тема 9.Формирование цен на рынке труда: заработная плата</w:t>
            </w:r>
          </w:p>
        </w:tc>
      </w:tr>
      <w:tr w:rsidR="00396626" w:rsidRPr="00396626">
        <w:tc>
          <w:tcPr>
            <w:tcW w:w="10490" w:type="dxa"/>
            <w:gridSpan w:val="3"/>
            <w:shd w:val="clear" w:color="auto" w:fill="auto"/>
            <w:vAlign w:val="center"/>
          </w:tcPr>
          <w:p w:rsidR="00331E23" w:rsidRPr="00396626" w:rsidRDefault="0039662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96626">
              <w:rPr>
                <w:sz w:val="24"/>
                <w:szCs w:val="24"/>
              </w:rPr>
              <w:t>Тема 10. Формирование цен на ресурсы: рента, ссудный процент, прибыль</w:t>
            </w:r>
          </w:p>
        </w:tc>
      </w:tr>
      <w:tr w:rsidR="00396626" w:rsidRPr="00396626">
        <w:tc>
          <w:tcPr>
            <w:tcW w:w="10490" w:type="dxa"/>
            <w:gridSpan w:val="3"/>
            <w:shd w:val="clear" w:color="auto" w:fill="auto"/>
            <w:vAlign w:val="center"/>
          </w:tcPr>
          <w:p w:rsidR="00331E23" w:rsidRPr="00396626" w:rsidRDefault="0039662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96626">
              <w:rPr>
                <w:sz w:val="24"/>
                <w:szCs w:val="24"/>
              </w:rPr>
              <w:t>Тема 11. Общее равновесие в экономике</w:t>
            </w:r>
          </w:p>
        </w:tc>
      </w:tr>
      <w:tr w:rsidR="00396626" w:rsidRPr="00396626">
        <w:tc>
          <w:tcPr>
            <w:tcW w:w="10490" w:type="dxa"/>
            <w:gridSpan w:val="3"/>
            <w:shd w:val="clear" w:color="auto" w:fill="auto"/>
            <w:vAlign w:val="center"/>
          </w:tcPr>
          <w:p w:rsidR="00331E23" w:rsidRPr="00396626" w:rsidRDefault="0039662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96626">
              <w:rPr>
                <w:sz w:val="24"/>
                <w:szCs w:val="24"/>
              </w:rPr>
              <w:t>Тема12.Народнохозяйственный      кругооборот. Основные макроэкономические показатели</w:t>
            </w:r>
          </w:p>
        </w:tc>
      </w:tr>
      <w:tr w:rsidR="00396626" w:rsidRPr="00396626">
        <w:tc>
          <w:tcPr>
            <w:tcW w:w="10490" w:type="dxa"/>
            <w:gridSpan w:val="3"/>
            <w:shd w:val="clear" w:color="auto" w:fill="auto"/>
            <w:vAlign w:val="center"/>
          </w:tcPr>
          <w:p w:rsidR="00331E23" w:rsidRPr="00396626" w:rsidRDefault="0039662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96626">
              <w:rPr>
                <w:sz w:val="24"/>
                <w:szCs w:val="24"/>
              </w:rPr>
              <w:t>Тема 13. Рынок и государство</w:t>
            </w:r>
          </w:p>
        </w:tc>
      </w:tr>
      <w:tr w:rsidR="00396626" w:rsidRPr="00396626">
        <w:tc>
          <w:tcPr>
            <w:tcW w:w="10490" w:type="dxa"/>
            <w:gridSpan w:val="3"/>
            <w:shd w:val="clear" w:color="auto" w:fill="auto"/>
            <w:vAlign w:val="center"/>
          </w:tcPr>
          <w:p w:rsidR="00331E23" w:rsidRPr="00396626" w:rsidRDefault="0039662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96626">
              <w:rPr>
                <w:sz w:val="24"/>
                <w:szCs w:val="24"/>
              </w:rPr>
              <w:t>Тема 14. Совокупный спрос, совокупное предложение и макроэкономическое равновесие</w:t>
            </w:r>
          </w:p>
        </w:tc>
      </w:tr>
      <w:tr w:rsidR="00396626" w:rsidRPr="00396626">
        <w:tc>
          <w:tcPr>
            <w:tcW w:w="10490" w:type="dxa"/>
            <w:gridSpan w:val="3"/>
            <w:shd w:val="clear" w:color="auto" w:fill="auto"/>
            <w:vAlign w:val="center"/>
          </w:tcPr>
          <w:p w:rsidR="00331E23" w:rsidRPr="00396626" w:rsidRDefault="0039662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96626">
              <w:rPr>
                <w:sz w:val="24"/>
                <w:szCs w:val="24"/>
              </w:rPr>
              <w:t xml:space="preserve">Тема15. Макроэкономическое равновесие на товарном рынке: кейнсианская модель </w:t>
            </w:r>
          </w:p>
        </w:tc>
      </w:tr>
      <w:tr w:rsidR="00396626" w:rsidRPr="00396626">
        <w:tc>
          <w:tcPr>
            <w:tcW w:w="10490" w:type="dxa"/>
            <w:gridSpan w:val="3"/>
            <w:shd w:val="clear" w:color="auto" w:fill="auto"/>
            <w:vAlign w:val="center"/>
          </w:tcPr>
          <w:p w:rsidR="00331E23" w:rsidRPr="00396626" w:rsidRDefault="0039662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96626">
              <w:rPr>
                <w:sz w:val="24"/>
                <w:szCs w:val="24"/>
              </w:rPr>
              <w:t>Тема16. Макроэкономическая  нестабильность: экономические циклы, безработица и инфляция</w:t>
            </w:r>
          </w:p>
        </w:tc>
      </w:tr>
      <w:tr w:rsidR="00396626" w:rsidRPr="00396626">
        <w:tc>
          <w:tcPr>
            <w:tcW w:w="10490" w:type="dxa"/>
            <w:gridSpan w:val="3"/>
            <w:shd w:val="clear" w:color="auto" w:fill="auto"/>
            <w:vAlign w:val="center"/>
          </w:tcPr>
          <w:p w:rsidR="00331E23" w:rsidRPr="00396626" w:rsidRDefault="0039662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96626">
              <w:rPr>
                <w:sz w:val="24"/>
                <w:szCs w:val="24"/>
              </w:rPr>
              <w:t>Тема17. Деньги. Денежно-кредитная политика</w:t>
            </w:r>
          </w:p>
        </w:tc>
      </w:tr>
      <w:tr w:rsidR="00396626" w:rsidRPr="00396626">
        <w:tc>
          <w:tcPr>
            <w:tcW w:w="10490" w:type="dxa"/>
            <w:gridSpan w:val="3"/>
            <w:shd w:val="clear" w:color="auto" w:fill="auto"/>
            <w:vAlign w:val="center"/>
          </w:tcPr>
          <w:p w:rsidR="00331E23" w:rsidRPr="00396626" w:rsidRDefault="0039662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96626">
              <w:rPr>
                <w:sz w:val="24"/>
                <w:szCs w:val="24"/>
              </w:rPr>
              <w:t>Тема18. Финансовая система и бюджетно-налоговая политика</w:t>
            </w:r>
          </w:p>
        </w:tc>
      </w:tr>
      <w:tr w:rsidR="00396626" w:rsidRPr="00396626">
        <w:tc>
          <w:tcPr>
            <w:tcW w:w="10490" w:type="dxa"/>
            <w:gridSpan w:val="3"/>
            <w:shd w:val="clear" w:color="auto" w:fill="auto"/>
            <w:vAlign w:val="center"/>
          </w:tcPr>
          <w:p w:rsidR="00331E23" w:rsidRPr="00396626" w:rsidRDefault="0039662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96626">
              <w:rPr>
                <w:sz w:val="24"/>
                <w:szCs w:val="24"/>
              </w:rPr>
              <w:t>Тема 19. Социальная политика государства</w:t>
            </w:r>
          </w:p>
        </w:tc>
      </w:tr>
      <w:tr w:rsidR="00396626" w:rsidRPr="00396626">
        <w:tc>
          <w:tcPr>
            <w:tcW w:w="10490" w:type="dxa"/>
            <w:gridSpan w:val="3"/>
            <w:shd w:val="clear" w:color="auto" w:fill="auto"/>
            <w:vAlign w:val="center"/>
          </w:tcPr>
          <w:p w:rsidR="00331E23" w:rsidRPr="00396626" w:rsidRDefault="0039662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96626">
              <w:rPr>
                <w:sz w:val="24"/>
                <w:szCs w:val="24"/>
              </w:rPr>
              <w:t>Тема 20. Экономический рост</w:t>
            </w:r>
          </w:p>
        </w:tc>
      </w:tr>
      <w:tr w:rsidR="00396626" w:rsidRPr="00396626">
        <w:tc>
          <w:tcPr>
            <w:tcW w:w="10490" w:type="dxa"/>
            <w:gridSpan w:val="3"/>
            <w:shd w:val="clear" w:color="auto" w:fill="auto"/>
            <w:vAlign w:val="center"/>
          </w:tcPr>
          <w:p w:rsidR="00331E23" w:rsidRPr="00396626" w:rsidRDefault="0039662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96626">
              <w:rPr>
                <w:sz w:val="24"/>
                <w:szCs w:val="24"/>
              </w:rPr>
              <w:t>Тема 21. Макроэкономический анализ открытой экономики</w:t>
            </w:r>
          </w:p>
        </w:tc>
      </w:tr>
      <w:tr w:rsidR="00396626" w:rsidRPr="00396626">
        <w:tc>
          <w:tcPr>
            <w:tcW w:w="10490" w:type="dxa"/>
            <w:gridSpan w:val="3"/>
            <w:shd w:val="clear" w:color="auto" w:fill="E7E6E6" w:themeFill="background2"/>
          </w:tcPr>
          <w:p w:rsidR="00331E23" w:rsidRPr="00396626" w:rsidRDefault="0039662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96626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396626" w:rsidRPr="00396626">
        <w:tc>
          <w:tcPr>
            <w:tcW w:w="10490" w:type="dxa"/>
            <w:gridSpan w:val="3"/>
            <w:shd w:val="clear" w:color="auto" w:fill="auto"/>
          </w:tcPr>
          <w:p w:rsidR="00331E23" w:rsidRPr="00396626" w:rsidRDefault="00396626">
            <w:pPr>
              <w:shd w:val="clear" w:color="auto" w:fill="FFFFFF"/>
              <w:jc w:val="both"/>
              <w:outlineLvl w:val="3"/>
              <w:rPr>
                <w:sz w:val="24"/>
                <w:szCs w:val="24"/>
              </w:rPr>
            </w:pPr>
            <w:r w:rsidRPr="00396626">
              <w:rPr>
                <w:b/>
                <w:bCs/>
                <w:sz w:val="24"/>
                <w:szCs w:val="24"/>
              </w:rPr>
              <w:t>Основная литература</w:t>
            </w:r>
          </w:p>
          <w:p w:rsidR="00331E23" w:rsidRPr="00396626" w:rsidRDefault="00396626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  <w:r w:rsidRPr="00396626">
              <w:rPr>
                <w:sz w:val="24"/>
                <w:szCs w:val="24"/>
              </w:rPr>
              <w:t>Сажина, М. А. Экономическая теория [Электронный ресурс</w:t>
            </w:r>
            <w:proofErr w:type="gramStart"/>
            <w:r w:rsidRPr="00396626">
              <w:rPr>
                <w:sz w:val="24"/>
                <w:szCs w:val="24"/>
              </w:rPr>
              <w:t>] :</w:t>
            </w:r>
            <w:proofErr w:type="gramEnd"/>
            <w:r w:rsidRPr="00396626">
              <w:rPr>
                <w:sz w:val="24"/>
                <w:szCs w:val="24"/>
              </w:rPr>
              <w:t xml:space="preserve"> учебник для студентов вузов / М. А. Сажина, Г. Г. </w:t>
            </w:r>
            <w:proofErr w:type="spellStart"/>
            <w:r w:rsidRPr="00396626">
              <w:rPr>
                <w:sz w:val="24"/>
                <w:szCs w:val="24"/>
              </w:rPr>
              <w:t>Чибриков</w:t>
            </w:r>
            <w:proofErr w:type="spellEnd"/>
            <w:r w:rsidRPr="00396626">
              <w:rPr>
                <w:sz w:val="24"/>
                <w:szCs w:val="24"/>
              </w:rPr>
              <w:t xml:space="preserve"> ; </w:t>
            </w:r>
            <w:proofErr w:type="spellStart"/>
            <w:r w:rsidRPr="00396626">
              <w:rPr>
                <w:sz w:val="24"/>
                <w:szCs w:val="24"/>
              </w:rPr>
              <w:t>Моск</w:t>
            </w:r>
            <w:proofErr w:type="spellEnd"/>
            <w:r w:rsidRPr="00396626">
              <w:rPr>
                <w:sz w:val="24"/>
                <w:szCs w:val="24"/>
              </w:rPr>
              <w:t xml:space="preserve">. гос. ун-т им. М. В. Ломоносова. - 3-е изд., </w:t>
            </w:r>
            <w:proofErr w:type="spellStart"/>
            <w:r w:rsidRPr="00396626">
              <w:rPr>
                <w:sz w:val="24"/>
                <w:szCs w:val="24"/>
              </w:rPr>
              <w:t>перераб</w:t>
            </w:r>
            <w:proofErr w:type="spellEnd"/>
            <w:r w:rsidRPr="00396626">
              <w:rPr>
                <w:sz w:val="24"/>
                <w:szCs w:val="24"/>
              </w:rPr>
              <w:t xml:space="preserve">. и доп. - </w:t>
            </w:r>
            <w:proofErr w:type="gramStart"/>
            <w:r w:rsidRPr="00396626">
              <w:rPr>
                <w:sz w:val="24"/>
                <w:szCs w:val="24"/>
              </w:rPr>
              <w:t>Москва :</w:t>
            </w:r>
            <w:proofErr w:type="gramEnd"/>
            <w:r w:rsidRPr="00396626">
              <w:rPr>
                <w:sz w:val="24"/>
                <w:szCs w:val="24"/>
              </w:rPr>
              <w:t xml:space="preserve"> Форум: ИНФРА-М, 2019. - 608 с. </w:t>
            </w:r>
            <w:hyperlink r:id="rId6" w:tgtFrame="читать полный текст">
              <w:r w:rsidRPr="00396626">
                <w:rPr>
                  <w:rStyle w:val="ListLabel4"/>
                  <w:rFonts w:cs="Times New Roman"/>
                  <w:iCs/>
                  <w:sz w:val="24"/>
                  <w:szCs w:val="24"/>
                  <w:u w:val="single"/>
                </w:rPr>
                <w:t>http://znanium.com/go.php?id=987769</w:t>
              </w:r>
            </w:hyperlink>
          </w:p>
          <w:p w:rsidR="00331E23" w:rsidRPr="00396626" w:rsidRDefault="00396626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  <w:r w:rsidRPr="00396626">
              <w:rPr>
                <w:sz w:val="24"/>
                <w:szCs w:val="24"/>
              </w:rPr>
              <w:t>Федотов, В. А. Экономика [Электронный ресурс</w:t>
            </w:r>
            <w:proofErr w:type="gramStart"/>
            <w:r w:rsidRPr="00396626">
              <w:rPr>
                <w:sz w:val="24"/>
                <w:szCs w:val="24"/>
              </w:rPr>
              <w:t>] :</w:t>
            </w:r>
            <w:proofErr w:type="gramEnd"/>
            <w:r w:rsidRPr="00396626">
              <w:rPr>
                <w:sz w:val="24"/>
                <w:szCs w:val="24"/>
              </w:rPr>
              <w:t xml:space="preserve"> учебник для студентов вузов, обучающихся по неэкономическим укрупненным группам специальностей (квалификация (степень) «бакалавр») / В. А. Федотов, О. В. Комарова. - 4-е изд., </w:t>
            </w:r>
            <w:proofErr w:type="spellStart"/>
            <w:r w:rsidRPr="00396626">
              <w:rPr>
                <w:sz w:val="24"/>
                <w:szCs w:val="24"/>
              </w:rPr>
              <w:t>перераб</w:t>
            </w:r>
            <w:proofErr w:type="spellEnd"/>
            <w:r w:rsidRPr="00396626">
              <w:rPr>
                <w:sz w:val="24"/>
                <w:szCs w:val="24"/>
              </w:rPr>
              <w:t xml:space="preserve">. и доп. - </w:t>
            </w:r>
            <w:proofErr w:type="gramStart"/>
            <w:r w:rsidRPr="00396626">
              <w:rPr>
                <w:sz w:val="24"/>
                <w:szCs w:val="24"/>
              </w:rPr>
              <w:t>Москва :</w:t>
            </w:r>
            <w:proofErr w:type="gramEnd"/>
            <w:r w:rsidRPr="00396626">
              <w:rPr>
                <w:sz w:val="24"/>
                <w:szCs w:val="24"/>
              </w:rPr>
              <w:t xml:space="preserve"> ИНФРА-М, 2019. - 196 с. </w:t>
            </w:r>
            <w:hyperlink r:id="rId7" w:tgtFrame="читать полный текст">
              <w:r w:rsidRPr="00396626">
                <w:rPr>
                  <w:rStyle w:val="ListLabel4"/>
                  <w:rFonts w:cs="Times New Roman"/>
                  <w:iCs/>
                  <w:sz w:val="24"/>
                  <w:szCs w:val="24"/>
                  <w:u w:val="single"/>
                </w:rPr>
                <w:t>http://znanium.com/go.php?id=1010068</w:t>
              </w:r>
            </w:hyperlink>
          </w:p>
          <w:p w:rsidR="00331E23" w:rsidRPr="00396626" w:rsidRDefault="00396626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  <w:r w:rsidRPr="00396626">
              <w:rPr>
                <w:sz w:val="24"/>
                <w:szCs w:val="24"/>
              </w:rPr>
              <w:t>Экономическая теория (микроэкономика) [Текст</w:t>
            </w:r>
            <w:proofErr w:type="gramStart"/>
            <w:r w:rsidRPr="00396626">
              <w:rPr>
                <w:sz w:val="24"/>
                <w:szCs w:val="24"/>
              </w:rPr>
              <w:t>] :</w:t>
            </w:r>
            <w:proofErr w:type="gramEnd"/>
            <w:r w:rsidRPr="00396626">
              <w:rPr>
                <w:sz w:val="24"/>
                <w:szCs w:val="24"/>
              </w:rPr>
              <w:t xml:space="preserve"> учебное пособие / [Е. С. Джой [и др.] ; под общ. ред. А. А. </w:t>
            </w:r>
            <w:proofErr w:type="spellStart"/>
            <w:r w:rsidRPr="00396626">
              <w:rPr>
                <w:sz w:val="24"/>
                <w:szCs w:val="24"/>
              </w:rPr>
              <w:t>Илюхина</w:t>
            </w:r>
            <w:proofErr w:type="spellEnd"/>
            <w:r w:rsidRPr="00396626">
              <w:rPr>
                <w:sz w:val="24"/>
                <w:szCs w:val="24"/>
              </w:rPr>
              <w:t xml:space="preserve"> ; М-во науки и </w:t>
            </w:r>
            <w:proofErr w:type="spellStart"/>
            <w:r w:rsidRPr="00396626">
              <w:rPr>
                <w:sz w:val="24"/>
                <w:szCs w:val="24"/>
              </w:rPr>
              <w:t>высш</w:t>
            </w:r>
            <w:proofErr w:type="spellEnd"/>
            <w:r w:rsidRPr="00396626">
              <w:rPr>
                <w:sz w:val="24"/>
                <w:szCs w:val="24"/>
              </w:rPr>
              <w:t xml:space="preserve">. образования Рос. Федерации, Урал. гос. </w:t>
            </w:r>
            <w:proofErr w:type="spellStart"/>
            <w:r w:rsidRPr="00396626">
              <w:rPr>
                <w:sz w:val="24"/>
                <w:szCs w:val="24"/>
              </w:rPr>
              <w:t>экон</w:t>
            </w:r>
            <w:proofErr w:type="spellEnd"/>
            <w:r w:rsidRPr="00396626">
              <w:rPr>
                <w:sz w:val="24"/>
                <w:szCs w:val="24"/>
              </w:rPr>
              <w:t xml:space="preserve">. ун-т. - </w:t>
            </w:r>
            <w:proofErr w:type="gramStart"/>
            <w:r w:rsidRPr="00396626">
              <w:rPr>
                <w:sz w:val="24"/>
                <w:szCs w:val="24"/>
              </w:rPr>
              <w:t>Екатеринбург :</w:t>
            </w:r>
            <w:proofErr w:type="gramEnd"/>
            <w:r w:rsidRPr="00396626">
              <w:rPr>
                <w:sz w:val="24"/>
                <w:szCs w:val="24"/>
              </w:rPr>
              <w:t xml:space="preserve"> [Издательство УрГЭУ], 2018. - 189 с. </w:t>
            </w:r>
            <w:hyperlink r:id="rId8" w:tgtFrame="читать полный текст">
              <w:r w:rsidRPr="00396626">
                <w:rPr>
                  <w:rStyle w:val="ListLabel4"/>
                  <w:rFonts w:cs="Times New Roman"/>
                  <w:iCs/>
                  <w:sz w:val="24"/>
                  <w:szCs w:val="24"/>
                  <w:u w:val="single"/>
                </w:rPr>
                <w:t>http://lib.usue.ru/resource/limit/ump/19/p491780.pdf</w:t>
              </w:r>
            </w:hyperlink>
            <w:r w:rsidRPr="00396626">
              <w:rPr>
                <w:sz w:val="24"/>
                <w:szCs w:val="24"/>
              </w:rPr>
              <w:t> (150 экз.)</w:t>
            </w:r>
          </w:p>
          <w:p w:rsidR="00331E23" w:rsidRPr="00396626" w:rsidRDefault="00396626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  <w:r w:rsidRPr="00396626">
              <w:rPr>
                <w:sz w:val="24"/>
                <w:szCs w:val="24"/>
              </w:rPr>
              <w:t>Экономическая теория [Электронный ресурс</w:t>
            </w:r>
            <w:proofErr w:type="gramStart"/>
            <w:r w:rsidRPr="00396626">
              <w:rPr>
                <w:sz w:val="24"/>
                <w:szCs w:val="24"/>
              </w:rPr>
              <w:t>] :</w:t>
            </w:r>
            <w:proofErr w:type="gramEnd"/>
            <w:r w:rsidRPr="00396626">
              <w:rPr>
                <w:sz w:val="24"/>
                <w:szCs w:val="24"/>
              </w:rPr>
              <w:t xml:space="preserve"> учебник / [В. М. Агеев [и др.] ; под общ. ред. А. А. Кочеткова. - 5-е изд., </w:t>
            </w:r>
            <w:proofErr w:type="spellStart"/>
            <w:r w:rsidRPr="00396626">
              <w:rPr>
                <w:sz w:val="24"/>
                <w:szCs w:val="24"/>
              </w:rPr>
              <w:t>перераб</w:t>
            </w:r>
            <w:proofErr w:type="spellEnd"/>
            <w:r w:rsidRPr="00396626">
              <w:rPr>
                <w:sz w:val="24"/>
                <w:szCs w:val="24"/>
              </w:rPr>
              <w:t xml:space="preserve">. и доп. - </w:t>
            </w:r>
            <w:proofErr w:type="gramStart"/>
            <w:r w:rsidRPr="00396626">
              <w:rPr>
                <w:sz w:val="24"/>
                <w:szCs w:val="24"/>
              </w:rPr>
              <w:t>Москва :</w:t>
            </w:r>
            <w:proofErr w:type="gramEnd"/>
            <w:r w:rsidRPr="00396626">
              <w:rPr>
                <w:sz w:val="24"/>
                <w:szCs w:val="24"/>
              </w:rPr>
              <w:t xml:space="preserve"> Дашков и К°, 2018. - 696 с. </w:t>
            </w:r>
            <w:hyperlink r:id="rId9">
              <w:r w:rsidRPr="00396626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http://znanium.com/go.php?id=414974</w:t>
              </w:r>
            </w:hyperlink>
          </w:p>
          <w:p w:rsidR="00331E23" w:rsidRPr="00396626" w:rsidRDefault="00396626">
            <w:pPr>
              <w:pStyle w:val="4"/>
              <w:shd w:val="clear" w:color="auto" w:fill="FFFFFF"/>
              <w:spacing w:before="0" w:after="0"/>
              <w:jc w:val="both"/>
              <w:rPr>
                <w:sz w:val="24"/>
                <w:szCs w:val="24"/>
              </w:rPr>
            </w:pPr>
            <w:r w:rsidRPr="00396626">
              <w:rPr>
                <w:sz w:val="24"/>
                <w:szCs w:val="24"/>
              </w:rPr>
              <w:t>Дополнительная литература</w:t>
            </w:r>
          </w:p>
          <w:p w:rsidR="00331E23" w:rsidRPr="00396626" w:rsidRDefault="00396626">
            <w:pPr>
              <w:pStyle w:val="4"/>
              <w:numPr>
                <w:ilvl w:val="0"/>
                <w:numId w:val="2"/>
              </w:numPr>
              <w:shd w:val="clear" w:color="auto" w:fill="FFFFFF"/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  <w:r w:rsidRPr="00396626">
              <w:rPr>
                <w:b w:val="0"/>
                <w:bCs w:val="0"/>
                <w:sz w:val="24"/>
                <w:szCs w:val="24"/>
              </w:rPr>
              <w:t>Актуальные проблемы экономической теории [Текст</w:t>
            </w:r>
            <w:proofErr w:type="gramStart"/>
            <w:r w:rsidRPr="00396626">
              <w:rPr>
                <w:b w:val="0"/>
                <w:bCs w:val="0"/>
                <w:sz w:val="24"/>
                <w:szCs w:val="24"/>
              </w:rPr>
              <w:t>] :</w:t>
            </w:r>
            <w:proofErr w:type="gramEnd"/>
            <w:r w:rsidRPr="00396626">
              <w:rPr>
                <w:b w:val="0"/>
                <w:bCs w:val="0"/>
                <w:sz w:val="24"/>
                <w:szCs w:val="24"/>
              </w:rPr>
              <w:t xml:space="preserve"> материалы Всероссийской научно-практической конференции студентов и молодых ученых (Екатеринбург, 19-20 октября 2017 г.) / М-во образования и науки Рос. Федерации, Урал. гос. </w:t>
            </w:r>
            <w:proofErr w:type="spellStart"/>
            <w:r w:rsidRPr="00396626">
              <w:rPr>
                <w:b w:val="0"/>
                <w:bCs w:val="0"/>
                <w:sz w:val="24"/>
                <w:szCs w:val="24"/>
              </w:rPr>
              <w:t>экон</w:t>
            </w:r>
            <w:proofErr w:type="spellEnd"/>
            <w:r w:rsidRPr="00396626">
              <w:rPr>
                <w:b w:val="0"/>
                <w:bCs w:val="0"/>
                <w:sz w:val="24"/>
                <w:szCs w:val="24"/>
              </w:rPr>
              <w:t>. ун-</w:t>
            </w:r>
            <w:proofErr w:type="gramStart"/>
            <w:r w:rsidRPr="00396626">
              <w:rPr>
                <w:b w:val="0"/>
                <w:bCs w:val="0"/>
                <w:sz w:val="24"/>
                <w:szCs w:val="24"/>
              </w:rPr>
              <w:t>т ;</w:t>
            </w:r>
            <w:proofErr w:type="gramEnd"/>
            <w:r w:rsidRPr="00396626">
              <w:rPr>
                <w:b w:val="0"/>
                <w:bCs w:val="0"/>
                <w:sz w:val="24"/>
                <w:szCs w:val="24"/>
              </w:rPr>
              <w:t xml:space="preserve"> [отв. за </w:t>
            </w:r>
            <w:proofErr w:type="spellStart"/>
            <w:r w:rsidRPr="00396626">
              <w:rPr>
                <w:b w:val="0"/>
                <w:bCs w:val="0"/>
                <w:sz w:val="24"/>
                <w:szCs w:val="24"/>
              </w:rPr>
              <w:t>вып</w:t>
            </w:r>
            <w:proofErr w:type="spellEnd"/>
            <w:r w:rsidRPr="00396626">
              <w:rPr>
                <w:b w:val="0"/>
                <w:bCs w:val="0"/>
                <w:sz w:val="24"/>
                <w:szCs w:val="24"/>
              </w:rPr>
              <w:t xml:space="preserve">.: А. А. </w:t>
            </w:r>
            <w:proofErr w:type="spellStart"/>
            <w:r w:rsidRPr="00396626">
              <w:rPr>
                <w:b w:val="0"/>
                <w:bCs w:val="0"/>
                <w:sz w:val="24"/>
                <w:szCs w:val="24"/>
              </w:rPr>
              <w:t>Илюхин</w:t>
            </w:r>
            <w:proofErr w:type="spellEnd"/>
            <w:r w:rsidRPr="00396626">
              <w:rPr>
                <w:b w:val="0"/>
                <w:bCs w:val="0"/>
                <w:sz w:val="24"/>
                <w:szCs w:val="24"/>
              </w:rPr>
              <w:t xml:space="preserve">, Н. И. </w:t>
            </w:r>
            <w:proofErr w:type="spellStart"/>
            <w:r w:rsidRPr="00396626">
              <w:rPr>
                <w:b w:val="0"/>
                <w:bCs w:val="0"/>
                <w:sz w:val="24"/>
                <w:szCs w:val="24"/>
              </w:rPr>
              <w:t>Кириякова</w:t>
            </w:r>
            <w:proofErr w:type="spellEnd"/>
            <w:r w:rsidRPr="00396626">
              <w:rPr>
                <w:b w:val="0"/>
                <w:bCs w:val="0"/>
                <w:sz w:val="24"/>
                <w:szCs w:val="24"/>
              </w:rPr>
              <w:t xml:space="preserve">]. - </w:t>
            </w:r>
            <w:proofErr w:type="gramStart"/>
            <w:r w:rsidRPr="00396626">
              <w:rPr>
                <w:b w:val="0"/>
                <w:bCs w:val="0"/>
                <w:sz w:val="24"/>
                <w:szCs w:val="24"/>
              </w:rPr>
              <w:t>Екатеринбург :</w:t>
            </w:r>
            <w:proofErr w:type="gramEnd"/>
            <w:r w:rsidRPr="00396626">
              <w:rPr>
                <w:b w:val="0"/>
                <w:bCs w:val="0"/>
                <w:sz w:val="24"/>
                <w:szCs w:val="24"/>
              </w:rPr>
              <w:t xml:space="preserve"> [Издательство УрГЭУ], 2018. - 163 с. </w:t>
            </w:r>
            <w:hyperlink r:id="rId10" w:tgtFrame="читать полный текст">
              <w:r w:rsidRPr="00396626">
                <w:rPr>
                  <w:rStyle w:val="ListLabel4"/>
                  <w:rFonts w:cs="Times New Roman"/>
                  <w:b w:val="0"/>
                  <w:bCs w:val="0"/>
                  <w:iCs/>
                  <w:sz w:val="24"/>
                  <w:szCs w:val="24"/>
                  <w:u w:val="single"/>
                </w:rPr>
                <w:t>http://lib.usue.ru/resource/limit/books/18/m490762.pdf</w:t>
              </w:r>
            </w:hyperlink>
            <w:r w:rsidRPr="00396626">
              <w:rPr>
                <w:b w:val="0"/>
                <w:bCs w:val="0"/>
                <w:sz w:val="24"/>
                <w:szCs w:val="24"/>
              </w:rPr>
              <w:t> (2 экз.)</w:t>
            </w:r>
          </w:p>
          <w:p w:rsidR="00331E23" w:rsidRPr="00396626" w:rsidRDefault="00396626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  <w:proofErr w:type="spellStart"/>
            <w:r w:rsidRPr="00396626">
              <w:rPr>
                <w:sz w:val="24"/>
                <w:szCs w:val="24"/>
              </w:rPr>
              <w:t>Гукасьян</w:t>
            </w:r>
            <w:proofErr w:type="spellEnd"/>
            <w:r w:rsidRPr="00396626">
              <w:rPr>
                <w:sz w:val="24"/>
                <w:szCs w:val="24"/>
              </w:rPr>
              <w:t>, Г. М. Экономика от "А" до "Я". Тематический справочник [Электронный ресурс</w:t>
            </w:r>
            <w:proofErr w:type="gramStart"/>
            <w:r w:rsidRPr="00396626">
              <w:rPr>
                <w:sz w:val="24"/>
                <w:szCs w:val="24"/>
              </w:rPr>
              <w:t>] :</w:t>
            </w:r>
            <w:proofErr w:type="gramEnd"/>
            <w:r w:rsidRPr="00396626">
              <w:rPr>
                <w:sz w:val="24"/>
                <w:szCs w:val="24"/>
              </w:rPr>
              <w:t xml:space="preserve"> справочное издание / Г. М. </w:t>
            </w:r>
            <w:proofErr w:type="spellStart"/>
            <w:r w:rsidRPr="00396626">
              <w:rPr>
                <w:sz w:val="24"/>
                <w:szCs w:val="24"/>
              </w:rPr>
              <w:t>Гукасьян</w:t>
            </w:r>
            <w:proofErr w:type="spellEnd"/>
            <w:r w:rsidRPr="00396626">
              <w:rPr>
                <w:sz w:val="24"/>
                <w:szCs w:val="24"/>
              </w:rPr>
              <w:t xml:space="preserve">. - </w:t>
            </w:r>
            <w:proofErr w:type="gramStart"/>
            <w:r w:rsidRPr="00396626">
              <w:rPr>
                <w:sz w:val="24"/>
                <w:szCs w:val="24"/>
              </w:rPr>
              <w:t>Москва :</w:t>
            </w:r>
            <w:proofErr w:type="gramEnd"/>
            <w:r w:rsidRPr="00396626">
              <w:rPr>
                <w:sz w:val="24"/>
                <w:szCs w:val="24"/>
              </w:rPr>
              <w:t xml:space="preserve"> ИНФРА-М, 2018. - 480 </w:t>
            </w:r>
            <w:r w:rsidRPr="00396626">
              <w:rPr>
                <w:sz w:val="24"/>
                <w:szCs w:val="24"/>
              </w:rPr>
              <w:lastRenderedPageBreak/>
              <w:t>с. </w:t>
            </w:r>
            <w:hyperlink r:id="rId11" w:tgtFrame="читать полный текст">
              <w:r w:rsidRPr="00396626">
                <w:rPr>
                  <w:rStyle w:val="ListLabel4"/>
                  <w:rFonts w:cs="Times New Roman"/>
                  <w:iCs/>
                  <w:sz w:val="24"/>
                  <w:szCs w:val="24"/>
                  <w:u w:val="single"/>
                </w:rPr>
                <w:t>http://znanium.com/go.php?id=972343</w:t>
              </w:r>
            </w:hyperlink>
          </w:p>
          <w:p w:rsidR="00331E23" w:rsidRPr="00396626" w:rsidRDefault="00396626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  <w:r w:rsidRPr="00396626">
              <w:rPr>
                <w:sz w:val="24"/>
                <w:szCs w:val="24"/>
              </w:rPr>
              <w:t>Экономическая теория. Экономика. Решение типовых задач и упражнений [Текст</w:t>
            </w:r>
            <w:proofErr w:type="gramStart"/>
            <w:r w:rsidRPr="00396626">
              <w:rPr>
                <w:sz w:val="24"/>
                <w:szCs w:val="24"/>
              </w:rPr>
              <w:t>] :</w:t>
            </w:r>
            <w:proofErr w:type="gramEnd"/>
            <w:r w:rsidRPr="00396626">
              <w:rPr>
                <w:sz w:val="24"/>
                <w:szCs w:val="24"/>
              </w:rPr>
              <w:t xml:space="preserve"> практикум для бакалавров, обучающихся по неэкономическим направлениям и профилям / М-во образования и науки Рос. Федерации, Урал. гос. </w:t>
            </w:r>
            <w:proofErr w:type="spellStart"/>
            <w:r w:rsidRPr="00396626">
              <w:rPr>
                <w:sz w:val="24"/>
                <w:szCs w:val="24"/>
              </w:rPr>
              <w:t>экон</w:t>
            </w:r>
            <w:proofErr w:type="spellEnd"/>
            <w:r w:rsidRPr="00396626">
              <w:rPr>
                <w:sz w:val="24"/>
                <w:szCs w:val="24"/>
              </w:rPr>
              <w:t xml:space="preserve">. ун-т; [авт.-сост.: А. А. </w:t>
            </w:r>
            <w:proofErr w:type="spellStart"/>
            <w:r w:rsidRPr="00396626">
              <w:rPr>
                <w:sz w:val="24"/>
                <w:szCs w:val="24"/>
              </w:rPr>
              <w:t>Илюхин</w:t>
            </w:r>
            <w:proofErr w:type="spellEnd"/>
            <w:r w:rsidRPr="00396626">
              <w:rPr>
                <w:sz w:val="24"/>
                <w:szCs w:val="24"/>
              </w:rPr>
              <w:t xml:space="preserve">, С. И. Пономарева]. Ч. 1. - </w:t>
            </w:r>
            <w:proofErr w:type="gramStart"/>
            <w:r w:rsidRPr="00396626">
              <w:rPr>
                <w:sz w:val="24"/>
                <w:szCs w:val="24"/>
              </w:rPr>
              <w:t>Екатеринбург :</w:t>
            </w:r>
            <w:proofErr w:type="gramEnd"/>
            <w:r w:rsidRPr="00396626">
              <w:rPr>
                <w:sz w:val="24"/>
                <w:szCs w:val="24"/>
              </w:rPr>
              <w:t xml:space="preserve"> [Издательство УрГЭУ], 2017. - 46 с. </w:t>
            </w:r>
            <w:hyperlink r:id="rId12" w:tgtFrame="читать полный текст">
              <w:r w:rsidRPr="00396626">
                <w:rPr>
                  <w:rStyle w:val="ListLabel4"/>
                  <w:rFonts w:cs="Times New Roman"/>
                  <w:iCs/>
                  <w:sz w:val="24"/>
                  <w:szCs w:val="24"/>
                  <w:u w:val="single"/>
                </w:rPr>
                <w:t>http://lib.usue.ru/resource/limit/uml/17/m2998.pdf</w:t>
              </w:r>
            </w:hyperlink>
            <w:r w:rsidRPr="00396626">
              <w:rPr>
                <w:sz w:val="24"/>
                <w:szCs w:val="24"/>
              </w:rPr>
              <w:t> (100 экз.)</w:t>
            </w:r>
          </w:p>
          <w:p w:rsidR="00331E23" w:rsidRPr="00396626" w:rsidRDefault="0039662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96626">
              <w:rPr>
                <w:sz w:val="24"/>
                <w:szCs w:val="24"/>
              </w:rPr>
              <w:t>Носова, С. С. Экономическая теория [Электронный ресурс</w:t>
            </w:r>
            <w:proofErr w:type="gramStart"/>
            <w:r w:rsidRPr="00396626">
              <w:rPr>
                <w:sz w:val="24"/>
                <w:szCs w:val="24"/>
              </w:rPr>
              <w:t>] :</w:t>
            </w:r>
            <w:proofErr w:type="gramEnd"/>
            <w:r w:rsidRPr="00396626">
              <w:rPr>
                <w:sz w:val="24"/>
                <w:szCs w:val="24"/>
              </w:rPr>
              <w:t xml:space="preserve"> краткий курс / С. С. Носова. - </w:t>
            </w:r>
            <w:proofErr w:type="gramStart"/>
            <w:r w:rsidRPr="00396626">
              <w:rPr>
                <w:sz w:val="24"/>
                <w:szCs w:val="24"/>
              </w:rPr>
              <w:t>Москва :</w:t>
            </w:r>
            <w:proofErr w:type="gramEnd"/>
            <w:r w:rsidRPr="00396626">
              <w:rPr>
                <w:sz w:val="24"/>
                <w:szCs w:val="24"/>
              </w:rPr>
              <w:t xml:space="preserve"> ИНФРА-М, 2016. - 288 с. </w:t>
            </w:r>
            <w:hyperlink r:id="rId13" w:tgtFrame="читать полный текст">
              <w:r w:rsidRPr="00396626">
                <w:rPr>
                  <w:rStyle w:val="ListLabel4"/>
                  <w:rFonts w:cs="Times New Roman"/>
                  <w:iCs/>
                  <w:sz w:val="24"/>
                  <w:szCs w:val="24"/>
                  <w:u w:val="single"/>
                </w:rPr>
                <w:t>http://znanium.com/go.php?id=555448</w:t>
              </w:r>
            </w:hyperlink>
          </w:p>
        </w:tc>
      </w:tr>
      <w:tr w:rsidR="00396626" w:rsidRPr="00396626">
        <w:tc>
          <w:tcPr>
            <w:tcW w:w="10490" w:type="dxa"/>
            <w:gridSpan w:val="3"/>
            <w:shd w:val="clear" w:color="auto" w:fill="E7E6E6" w:themeFill="background2"/>
          </w:tcPr>
          <w:p w:rsidR="00331E23" w:rsidRPr="00396626" w:rsidRDefault="00396626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96626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96626" w:rsidRPr="00396626">
        <w:tc>
          <w:tcPr>
            <w:tcW w:w="10490" w:type="dxa"/>
            <w:gridSpan w:val="3"/>
            <w:shd w:val="clear" w:color="auto" w:fill="auto"/>
          </w:tcPr>
          <w:p w:rsidR="00331E23" w:rsidRPr="00396626" w:rsidRDefault="00396626">
            <w:pPr>
              <w:rPr>
                <w:b/>
                <w:sz w:val="24"/>
                <w:szCs w:val="24"/>
              </w:rPr>
            </w:pPr>
            <w:r w:rsidRPr="00396626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331E23" w:rsidRPr="00396626" w:rsidRDefault="00396626">
            <w:pPr>
              <w:jc w:val="both"/>
              <w:rPr>
                <w:sz w:val="24"/>
                <w:szCs w:val="24"/>
              </w:rPr>
            </w:pPr>
            <w:r w:rsidRPr="00396626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396626">
              <w:rPr>
                <w:sz w:val="24"/>
                <w:szCs w:val="24"/>
              </w:rPr>
              <w:t>AstraLinuxCommonEdition</w:t>
            </w:r>
            <w:proofErr w:type="spellEnd"/>
            <w:r w:rsidRPr="00396626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331E23" w:rsidRPr="00396626" w:rsidRDefault="00396626">
            <w:pPr>
              <w:jc w:val="both"/>
              <w:rPr>
                <w:sz w:val="24"/>
                <w:szCs w:val="24"/>
              </w:rPr>
            </w:pPr>
            <w:r w:rsidRPr="00396626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331E23" w:rsidRPr="00396626" w:rsidRDefault="00396626">
            <w:pPr>
              <w:rPr>
                <w:b/>
                <w:sz w:val="24"/>
                <w:szCs w:val="24"/>
              </w:rPr>
            </w:pPr>
            <w:r w:rsidRPr="0039662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331E23" w:rsidRPr="00396626" w:rsidRDefault="00396626">
            <w:pPr>
              <w:rPr>
                <w:sz w:val="24"/>
                <w:szCs w:val="24"/>
              </w:rPr>
            </w:pPr>
            <w:r w:rsidRPr="00396626">
              <w:rPr>
                <w:sz w:val="24"/>
                <w:szCs w:val="24"/>
              </w:rPr>
              <w:t>Общего доступа</w:t>
            </w:r>
          </w:p>
          <w:p w:rsidR="00331E23" w:rsidRPr="00396626" w:rsidRDefault="00396626">
            <w:pPr>
              <w:rPr>
                <w:sz w:val="24"/>
                <w:szCs w:val="24"/>
              </w:rPr>
            </w:pPr>
            <w:r w:rsidRPr="00396626">
              <w:rPr>
                <w:sz w:val="24"/>
                <w:szCs w:val="24"/>
              </w:rPr>
              <w:t>- Справочная правовая система ГАРАНТ</w:t>
            </w:r>
          </w:p>
          <w:p w:rsidR="00331E23" w:rsidRPr="00396626" w:rsidRDefault="00396626">
            <w:pPr>
              <w:rPr>
                <w:sz w:val="24"/>
                <w:szCs w:val="24"/>
              </w:rPr>
            </w:pPr>
            <w:r w:rsidRPr="0039662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396626" w:rsidRPr="00396626">
        <w:tc>
          <w:tcPr>
            <w:tcW w:w="10490" w:type="dxa"/>
            <w:gridSpan w:val="3"/>
            <w:shd w:val="clear" w:color="auto" w:fill="E7E6E6" w:themeFill="background2"/>
          </w:tcPr>
          <w:p w:rsidR="00331E23" w:rsidRPr="00396626" w:rsidRDefault="00396626">
            <w:pPr>
              <w:rPr>
                <w:b/>
                <w:sz w:val="24"/>
                <w:szCs w:val="24"/>
              </w:rPr>
            </w:pPr>
            <w:r w:rsidRPr="00396626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396626" w:rsidRPr="00396626">
        <w:tc>
          <w:tcPr>
            <w:tcW w:w="10490" w:type="dxa"/>
            <w:gridSpan w:val="3"/>
            <w:shd w:val="clear" w:color="auto" w:fill="auto"/>
          </w:tcPr>
          <w:p w:rsidR="00331E23" w:rsidRPr="00396626" w:rsidRDefault="0039662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9662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396626" w:rsidRPr="00396626">
        <w:tc>
          <w:tcPr>
            <w:tcW w:w="10490" w:type="dxa"/>
            <w:gridSpan w:val="3"/>
            <w:shd w:val="clear" w:color="auto" w:fill="E7E6E6" w:themeFill="background2"/>
          </w:tcPr>
          <w:p w:rsidR="00331E23" w:rsidRPr="00396626" w:rsidRDefault="0039662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96626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396626" w:rsidRPr="00396626">
        <w:tc>
          <w:tcPr>
            <w:tcW w:w="10490" w:type="dxa"/>
            <w:gridSpan w:val="3"/>
            <w:shd w:val="clear" w:color="auto" w:fill="auto"/>
          </w:tcPr>
          <w:p w:rsidR="00331E23" w:rsidRPr="00396626" w:rsidRDefault="0039662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96626">
              <w:rPr>
                <w:b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331E23" w:rsidRDefault="00331E23">
      <w:pPr>
        <w:ind w:left="-284"/>
        <w:rPr>
          <w:b/>
          <w:sz w:val="24"/>
          <w:szCs w:val="24"/>
        </w:rPr>
      </w:pPr>
    </w:p>
    <w:p w:rsidR="00331E23" w:rsidRDefault="00396626">
      <w:pPr>
        <w:ind w:left="-284"/>
      </w:pPr>
      <w:r>
        <w:rPr>
          <w:sz w:val="24"/>
          <w:szCs w:val="24"/>
        </w:rPr>
        <w:t>Аннотацию подготовил</w:t>
      </w:r>
      <w:r w:rsidR="00BF2F04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Джой </w:t>
      </w:r>
      <w:r w:rsidR="00BF2F04">
        <w:rPr>
          <w:sz w:val="24"/>
          <w:szCs w:val="24"/>
        </w:rPr>
        <w:t>Е.С.,</w:t>
      </w:r>
      <w:r>
        <w:rPr>
          <w:i/>
          <w:iCs/>
          <w:sz w:val="24"/>
          <w:szCs w:val="24"/>
        </w:rPr>
        <w:tab/>
      </w:r>
      <w:r w:rsidR="00BF2F04" w:rsidRPr="00BF2F04">
        <w:rPr>
          <w:sz w:val="24"/>
          <w:szCs w:val="24"/>
        </w:rPr>
        <w:t xml:space="preserve">А.А. </w:t>
      </w:r>
      <w:proofErr w:type="spellStart"/>
      <w:r w:rsidR="00BF2F04" w:rsidRPr="00BF2F04">
        <w:rPr>
          <w:sz w:val="24"/>
          <w:szCs w:val="24"/>
        </w:rPr>
        <w:t>Илюхин</w:t>
      </w:r>
      <w:proofErr w:type="spellEnd"/>
      <w:r w:rsidR="00BF2F04" w:rsidRPr="00BF2F04">
        <w:rPr>
          <w:sz w:val="24"/>
          <w:szCs w:val="24"/>
        </w:rPr>
        <w:t xml:space="preserve"> </w:t>
      </w:r>
      <w:proofErr w:type="spellStart"/>
      <w:r w:rsidRPr="00BF2F04">
        <w:rPr>
          <w:sz w:val="24"/>
          <w:szCs w:val="24"/>
        </w:rPr>
        <w:t>Пермякова</w:t>
      </w:r>
      <w:proofErr w:type="spellEnd"/>
      <w:r w:rsidRPr="00BF2F04">
        <w:rPr>
          <w:sz w:val="24"/>
          <w:szCs w:val="24"/>
        </w:rPr>
        <w:t xml:space="preserve"> Н.П., Пономарева С.И., </w:t>
      </w:r>
      <w:proofErr w:type="spellStart"/>
      <w:r w:rsidRPr="00BF2F04">
        <w:rPr>
          <w:sz w:val="24"/>
          <w:szCs w:val="24"/>
        </w:rPr>
        <w:t>Кириякова</w:t>
      </w:r>
      <w:proofErr w:type="spellEnd"/>
      <w:r w:rsidRPr="00BF2F04">
        <w:rPr>
          <w:sz w:val="24"/>
          <w:szCs w:val="24"/>
        </w:rPr>
        <w:t xml:space="preserve"> Н.И.</w:t>
      </w:r>
    </w:p>
    <w:p w:rsidR="00331E23" w:rsidRDefault="00331E23">
      <w:pPr>
        <w:rPr>
          <w:sz w:val="24"/>
          <w:szCs w:val="24"/>
        </w:rPr>
      </w:pPr>
    </w:p>
    <w:p w:rsidR="00331E23" w:rsidRDefault="00331E23">
      <w:pPr>
        <w:rPr>
          <w:sz w:val="24"/>
          <w:szCs w:val="24"/>
        </w:rPr>
      </w:pPr>
    </w:p>
    <w:p w:rsidR="00BF2F04" w:rsidRDefault="00BF2F04" w:rsidP="00BF2F04">
      <w:pPr>
        <w:ind w:left="-284"/>
        <w:rPr>
          <w:kern w:val="0"/>
          <w:sz w:val="22"/>
        </w:rPr>
      </w:pPr>
      <w:bookmarkStart w:id="0" w:name="__DdeLink__1820_3983869105"/>
      <w:r>
        <w:rPr>
          <w:sz w:val="24"/>
        </w:rPr>
        <w:t>Заведующий кафедрой Городского хозяйства</w:t>
      </w:r>
    </w:p>
    <w:p w:rsidR="00BF2F04" w:rsidRDefault="00BF2F04" w:rsidP="00BF2F04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BF2F04" w:rsidRDefault="00BF2F04" w:rsidP="00BF2F04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27.03.02 </w:t>
      </w:r>
    </w:p>
    <w:p w:rsidR="00BF2F04" w:rsidRDefault="00BF2F04" w:rsidP="00BF2F04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Управление качеством, </w:t>
      </w:r>
    </w:p>
    <w:p w:rsidR="00BF2F04" w:rsidRDefault="00BF2F04" w:rsidP="00BF2F04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Городское </w:t>
      </w:r>
      <w:proofErr w:type="gramStart"/>
      <w:r>
        <w:rPr>
          <w:sz w:val="24"/>
        </w:rPr>
        <w:t>хозяйство)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С.И</w:t>
      </w:r>
      <w:proofErr w:type="gramEnd"/>
      <w:r>
        <w:rPr>
          <w:sz w:val="24"/>
        </w:rPr>
        <w:t>.Баженов</w:t>
      </w:r>
      <w:proofErr w:type="spellEnd"/>
    </w:p>
    <w:p w:rsidR="00331E23" w:rsidRDefault="00396626">
      <w:pPr>
        <w:ind w:left="6860"/>
        <w:rPr>
          <w:b/>
          <w:sz w:val="24"/>
          <w:szCs w:val="24"/>
        </w:rPr>
      </w:pPr>
      <w:bookmarkStart w:id="1" w:name="_GoBack"/>
      <w:bookmarkEnd w:id="1"/>
      <w:r>
        <w:rPr>
          <w:sz w:val="22"/>
          <w:szCs w:val="22"/>
        </w:rPr>
        <w:t>подпись</w:t>
      </w:r>
      <w:bookmarkEnd w:id="0"/>
    </w:p>
    <w:p w:rsidR="00331E23" w:rsidRDefault="00331E23">
      <w:pPr>
        <w:ind w:left="360"/>
        <w:jc w:val="center"/>
        <w:rPr>
          <w:b/>
          <w:sz w:val="24"/>
          <w:szCs w:val="24"/>
        </w:rPr>
      </w:pPr>
    </w:p>
    <w:p w:rsidR="00331E23" w:rsidRDefault="00331E23">
      <w:pPr>
        <w:jc w:val="center"/>
      </w:pPr>
    </w:p>
    <w:sectPr w:rsidR="00331E23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B12CE"/>
    <w:multiLevelType w:val="multilevel"/>
    <w:tmpl w:val="33244C0A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544BB"/>
    <w:multiLevelType w:val="multilevel"/>
    <w:tmpl w:val="E3060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2" w15:restartNumberingAfterBreak="0">
    <w:nsid w:val="705C57A7"/>
    <w:multiLevelType w:val="multilevel"/>
    <w:tmpl w:val="BE148A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1E23"/>
    <w:rsid w:val="00331E23"/>
    <w:rsid w:val="00396626"/>
    <w:rsid w:val="004539BF"/>
    <w:rsid w:val="00BF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4378E"/>
  <w15:docId w15:val="{1BEA8EAC-0B72-491F-B4E1-F5FF60CD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  <w:rPr>
      <w:b w:val="0"/>
      <w:bCs w:val="0"/>
      <w:sz w:val="22"/>
      <w:szCs w:val="22"/>
    </w:rPr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</w:rPr>
  </w:style>
  <w:style w:type="character" w:customStyle="1" w:styleId="ListLabel80">
    <w:name w:val="ListLabel 80"/>
    <w:qFormat/>
  </w:style>
  <w:style w:type="character" w:customStyle="1" w:styleId="ListLabel81">
    <w:name w:val="ListLabel 81"/>
    <w:qFormat/>
    <w:rPr>
      <w:sz w:val="22"/>
      <w:szCs w:val="22"/>
    </w:rPr>
  </w:style>
  <w:style w:type="character" w:customStyle="1" w:styleId="ListLabel82">
    <w:name w:val="ListLabel 82"/>
    <w:qFormat/>
    <w:rPr>
      <w:sz w:val="22"/>
    </w:rPr>
  </w:style>
  <w:style w:type="character" w:customStyle="1" w:styleId="ListLabel83">
    <w:name w:val="ListLabel 83"/>
    <w:qFormat/>
  </w:style>
  <w:style w:type="character" w:customStyle="1" w:styleId="ListLabel84">
    <w:name w:val="ListLabel 84"/>
    <w:qFormat/>
    <w:rPr>
      <w:sz w:val="22"/>
      <w:szCs w:val="22"/>
    </w:rPr>
  </w:style>
  <w:style w:type="character" w:customStyle="1" w:styleId="ListLabel85">
    <w:name w:val="ListLabel 85"/>
    <w:qFormat/>
    <w:rPr>
      <w:sz w:val="22"/>
    </w:rPr>
  </w:style>
  <w:style w:type="character" w:customStyle="1" w:styleId="ListLabel86">
    <w:name w:val="ListLabel 86"/>
    <w:qFormat/>
  </w:style>
  <w:style w:type="character" w:customStyle="1" w:styleId="ListLabel87">
    <w:name w:val="ListLabel 87"/>
    <w:qFormat/>
    <w:rPr>
      <w:sz w:val="22"/>
      <w:szCs w:val="22"/>
    </w:rPr>
  </w:style>
  <w:style w:type="character" w:customStyle="1" w:styleId="ListLabel88">
    <w:name w:val="ListLabel 88"/>
    <w:qFormat/>
    <w:rPr>
      <w:sz w:val="22"/>
    </w:rPr>
  </w:style>
  <w:style w:type="character" w:customStyle="1" w:styleId="ListLabel89">
    <w:name w:val="ListLabel 89"/>
    <w:qFormat/>
  </w:style>
  <w:style w:type="character" w:customStyle="1" w:styleId="ListLabel90">
    <w:name w:val="ListLabel 90"/>
    <w:qFormat/>
    <w:rPr>
      <w:sz w:val="22"/>
      <w:szCs w:val="22"/>
    </w:rPr>
  </w:style>
  <w:style w:type="character" w:customStyle="1" w:styleId="ListLabel131">
    <w:name w:val="ListLabel 131"/>
    <w:qFormat/>
    <w:rPr>
      <w:rFonts w:eastAsia="Times New Roman" w:cs="Times New Roman"/>
      <w:b w:val="0"/>
      <w:bCs w:val="0"/>
      <w:i/>
      <w:iCs/>
      <w:color w:val="0000FF"/>
      <w:sz w:val="22"/>
      <w:szCs w:val="22"/>
      <w:u w:val="single"/>
    </w:rPr>
  </w:style>
  <w:style w:type="character" w:customStyle="1" w:styleId="ListLabel129">
    <w:name w:val="ListLabel 129"/>
    <w:qFormat/>
    <w:rPr>
      <w:rFonts w:eastAsia="Times New Roman" w:cs="Times New Roman"/>
      <w:i/>
      <w:iCs/>
      <w:color w:val="0000FF"/>
      <w:sz w:val="22"/>
      <w:szCs w:val="22"/>
      <w:u w:val="single"/>
    </w:rPr>
  </w:style>
  <w:style w:type="character" w:customStyle="1" w:styleId="ListLabel130">
    <w:name w:val="ListLabel 130"/>
    <w:qFormat/>
    <w:rPr>
      <w:rFonts w:eastAsia="Times New Roman" w:cs="Times New Roman"/>
      <w:i/>
      <w:iCs/>
      <w:color w:val="0000FF"/>
      <w:sz w:val="22"/>
      <w:szCs w:val="22"/>
      <w:u w:val="singl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5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9/p491780.pdf" TargetMode="External"/><Relationship Id="rId13" Type="http://schemas.openxmlformats.org/officeDocument/2006/relationships/hyperlink" Target="http://znanium.com/go.php?id=555448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1010068" TargetMode="External"/><Relationship Id="rId12" Type="http://schemas.openxmlformats.org/officeDocument/2006/relationships/hyperlink" Target="http://lib.usue.ru/resource/limit/uml/17/m299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87769" TargetMode="External"/><Relationship Id="rId11" Type="http://schemas.openxmlformats.org/officeDocument/2006/relationships/hyperlink" Target="http://znanium.com/go.php?id=97234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b.usue.ru/resource/limit/books/18/m49076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1497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96782-EB82-4000-9ADF-4596BFBEE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871</Words>
  <Characters>4966</Characters>
  <Application>Microsoft Office Word</Application>
  <DocSecurity>0</DocSecurity>
  <Lines>41</Lines>
  <Paragraphs>11</Paragraphs>
  <ScaleCrop>false</ScaleCrop>
  <Company>Microsoft</Company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10</cp:revision>
  <cp:lastPrinted>2019-02-15T10:04:00Z</cp:lastPrinted>
  <dcterms:created xsi:type="dcterms:W3CDTF">2019-03-14T13:50:00Z</dcterms:created>
  <dcterms:modified xsi:type="dcterms:W3CDTF">2019-08-12T05:56:00Z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